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5C66" w:rsidRPr="001F5CF1" w:rsidRDefault="001F5CF1">
      <w:pPr>
        <w:rPr>
          <w:b/>
          <w:sz w:val="32"/>
        </w:rPr>
      </w:pPr>
      <w:bookmarkStart w:id="0" w:name="_GoBack"/>
      <w:bookmarkEnd w:id="0"/>
      <w:r w:rsidRPr="001F5CF1">
        <w:rPr>
          <w:b/>
          <w:sz w:val="32"/>
        </w:rPr>
        <w:t>Technische vragen</w:t>
      </w:r>
    </w:p>
    <w:p w:rsidR="001F5CF1" w:rsidRPr="0097221D" w:rsidRDefault="001F5CF1">
      <w:pPr>
        <w:rPr>
          <w:sz w:val="16"/>
          <w:szCs w:val="16"/>
        </w:rPr>
      </w:pPr>
    </w:p>
    <w:p w:rsidR="00127E43" w:rsidRDefault="001F5CF1" w:rsidP="00105F5D">
      <w:pPr>
        <w:tabs>
          <w:tab w:val="left" w:pos="1843"/>
          <w:tab w:val="left" w:pos="2127"/>
        </w:tabs>
        <w:rPr>
          <w:sz w:val="24"/>
        </w:rPr>
      </w:pPr>
      <w:r w:rsidRPr="001F5CF1">
        <w:rPr>
          <w:sz w:val="24"/>
        </w:rPr>
        <w:t>Van</w:t>
      </w:r>
      <w:r w:rsidRPr="001F5CF1">
        <w:rPr>
          <w:sz w:val="24"/>
        </w:rPr>
        <w:tab/>
        <w:t>:</w:t>
      </w:r>
      <w:r w:rsidRPr="001F5CF1">
        <w:rPr>
          <w:sz w:val="24"/>
        </w:rPr>
        <w:tab/>
      </w:r>
      <w:r w:rsidR="00DD0E9C">
        <w:rPr>
          <w:sz w:val="24"/>
        </w:rPr>
        <w:t>Lenny Roelofs SP</w:t>
      </w:r>
    </w:p>
    <w:p w:rsidR="00127E43" w:rsidRDefault="001F5CF1" w:rsidP="00F84D25">
      <w:pPr>
        <w:tabs>
          <w:tab w:val="left" w:pos="1843"/>
          <w:tab w:val="left" w:pos="2127"/>
        </w:tabs>
        <w:rPr>
          <w:sz w:val="24"/>
        </w:rPr>
      </w:pPr>
      <w:r w:rsidRPr="001F5CF1">
        <w:rPr>
          <w:sz w:val="24"/>
        </w:rPr>
        <w:t>Datum</w:t>
      </w:r>
      <w:r w:rsidR="00105F5D">
        <w:rPr>
          <w:sz w:val="24"/>
        </w:rPr>
        <w:t xml:space="preserve"> vraag</w:t>
      </w:r>
      <w:r w:rsidR="00036C60">
        <w:rPr>
          <w:sz w:val="24"/>
        </w:rPr>
        <w:tab/>
        <w:t>:</w:t>
      </w:r>
      <w:r w:rsidR="00036C60">
        <w:rPr>
          <w:sz w:val="24"/>
        </w:rPr>
        <w:tab/>
      </w:r>
      <w:r w:rsidR="00F84D25">
        <w:rPr>
          <w:sz w:val="24"/>
        </w:rPr>
        <w:t>2 april</w:t>
      </w:r>
      <w:r w:rsidR="00FD6BCB">
        <w:rPr>
          <w:sz w:val="24"/>
        </w:rPr>
        <w:t xml:space="preserve"> </w:t>
      </w:r>
      <w:r w:rsidR="0030006E">
        <w:rPr>
          <w:sz w:val="24"/>
        </w:rPr>
        <w:t>2020</w:t>
      </w:r>
    </w:p>
    <w:p w:rsidR="003F0CE3" w:rsidRDefault="001F5CF1" w:rsidP="00F84D25">
      <w:pPr>
        <w:tabs>
          <w:tab w:val="left" w:pos="1843"/>
          <w:tab w:val="left" w:pos="2127"/>
        </w:tabs>
        <w:rPr>
          <w:sz w:val="24"/>
        </w:rPr>
      </w:pPr>
      <w:r w:rsidRPr="001F5CF1">
        <w:rPr>
          <w:sz w:val="24"/>
        </w:rPr>
        <w:t>Onderwerp</w:t>
      </w:r>
      <w:r w:rsidRPr="001F5CF1">
        <w:rPr>
          <w:sz w:val="24"/>
        </w:rPr>
        <w:tab/>
        <w:t>:</w:t>
      </w:r>
      <w:r w:rsidRPr="001F5CF1">
        <w:rPr>
          <w:sz w:val="24"/>
        </w:rPr>
        <w:tab/>
      </w:r>
      <w:r w:rsidR="003F0CE3">
        <w:rPr>
          <w:sz w:val="24"/>
        </w:rPr>
        <w:t xml:space="preserve">stand van zaken </w:t>
      </w:r>
      <w:r w:rsidR="00F84D25">
        <w:rPr>
          <w:sz w:val="24"/>
        </w:rPr>
        <w:t>arbeidsmigranten en corona</w:t>
      </w:r>
    </w:p>
    <w:p w:rsidR="001F5CF1" w:rsidRDefault="00105F5D" w:rsidP="003F0CE3">
      <w:pPr>
        <w:tabs>
          <w:tab w:val="left" w:pos="1843"/>
          <w:tab w:val="left" w:pos="2127"/>
        </w:tabs>
        <w:rPr>
          <w:sz w:val="24"/>
        </w:rPr>
      </w:pPr>
      <w:r w:rsidRPr="00105F5D">
        <w:rPr>
          <w:i/>
          <w:sz w:val="24"/>
        </w:rPr>
        <w:t>Datum antwoord</w:t>
      </w:r>
      <w:r w:rsidRPr="00105F5D">
        <w:rPr>
          <w:i/>
          <w:sz w:val="24"/>
        </w:rPr>
        <w:tab/>
        <w:t>:</w:t>
      </w:r>
      <w:r w:rsidRPr="00105F5D">
        <w:rPr>
          <w:i/>
          <w:sz w:val="24"/>
        </w:rPr>
        <w:tab/>
      </w:r>
      <w:r w:rsidR="000B7CBD">
        <w:rPr>
          <w:sz w:val="24"/>
        </w:rPr>
        <w:pict>
          <v:rect id="_x0000_i1025" style="width:0;height:1.5pt" o:hralign="center" o:hrstd="t" o:hr="t" fillcolor="gray" stroked="f"/>
        </w:pict>
      </w:r>
    </w:p>
    <w:p w:rsidR="0097221D" w:rsidRPr="0097221D" w:rsidRDefault="0097221D" w:rsidP="00127E43">
      <w:pPr>
        <w:rPr>
          <w:sz w:val="16"/>
          <w:szCs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0"/>
        <w:gridCol w:w="312"/>
      </w:tblGrid>
      <w:tr w:rsidR="0097221D" w:rsidTr="00B86B0D">
        <w:trPr>
          <w:trHeight w:val="188"/>
        </w:trPr>
        <w:tc>
          <w:tcPr>
            <w:tcW w:w="8760" w:type="dxa"/>
            <w:vMerge w:val="restart"/>
          </w:tcPr>
          <w:p w:rsidR="0097221D" w:rsidRDefault="0097221D" w:rsidP="00127E43">
            <w:pPr>
              <w:rPr>
                <w:sz w:val="24"/>
              </w:rPr>
            </w:pPr>
          </w:p>
          <w:p w:rsidR="00B86B0D" w:rsidRDefault="00B86B0D" w:rsidP="00127E43">
            <w:pPr>
              <w:rPr>
                <w:sz w:val="24"/>
              </w:rPr>
            </w:pPr>
          </w:p>
          <w:tbl>
            <w:tblPr>
              <w:tblStyle w:val="Tabelraster"/>
              <w:tblW w:w="8534" w:type="dxa"/>
              <w:tblLook w:val="04A0" w:firstRow="1" w:lastRow="0" w:firstColumn="1" w:lastColumn="0" w:noHBand="0" w:noVBand="1"/>
            </w:tblPr>
            <w:tblGrid>
              <w:gridCol w:w="8534"/>
            </w:tblGrid>
            <w:tr w:rsidR="00B86B0D" w:rsidTr="00B86B0D">
              <w:tc>
                <w:tcPr>
                  <w:tcW w:w="8534" w:type="dxa"/>
                </w:tcPr>
                <w:p w:rsidR="00B86B0D" w:rsidRPr="00B86B0D" w:rsidRDefault="00B86B0D" w:rsidP="00127E43">
                  <w:pPr>
                    <w:rPr>
                      <w:b/>
                      <w:sz w:val="24"/>
                    </w:rPr>
                  </w:pPr>
                  <w:r w:rsidRPr="00B86B0D">
                    <w:rPr>
                      <w:b/>
                      <w:sz w:val="24"/>
                    </w:rPr>
                    <w:t>Vragen:</w:t>
                  </w:r>
                </w:p>
                <w:p w:rsidR="00B86B0D" w:rsidRDefault="00B86B0D" w:rsidP="00127E43">
                  <w:pPr>
                    <w:rPr>
                      <w:sz w:val="24"/>
                    </w:rPr>
                  </w:pPr>
                </w:p>
                <w:p w:rsidR="003F0CE3" w:rsidRDefault="00F84D25" w:rsidP="003F0CE3">
                  <w:pPr>
                    <w:pStyle w:val="Lijstalinea"/>
                    <w:numPr>
                      <w:ilvl w:val="0"/>
                      <w:numId w:val="9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Hoeveel arbeidsmigranten wonen er in Gouda?</w:t>
                  </w:r>
                </w:p>
                <w:p w:rsidR="00F84D25" w:rsidRDefault="00F84D25" w:rsidP="003F0CE3">
                  <w:pPr>
                    <w:pStyle w:val="Lijstalinea"/>
                    <w:numPr>
                      <w:ilvl w:val="0"/>
                      <w:numId w:val="9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In welke beroepen zijn zij werkzaam?</w:t>
                  </w:r>
                </w:p>
                <w:p w:rsidR="00F84D25" w:rsidRDefault="00F84D25" w:rsidP="003F0CE3">
                  <w:pPr>
                    <w:pStyle w:val="Lijstalinea"/>
                    <w:numPr>
                      <w:ilvl w:val="0"/>
                      <w:numId w:val="9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Zijn dat vitale beroepen?</w:t>
                  </w:r>
                </w:p>
                <w:p w:rsidR="00F84D25" w:rsidRDefault="00F84D25" w:rsidP="003F0CE3">
                  <w:pPr>
                    <w:pStyle w:val="Lijstalinea"/>
                    <w:numPr>
                      <w:ilvl w:val="0"/>
                      <w:numId w:val="9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Is bekend of de arbeidsmigranten in de huidige coronacrisis voldoende beschermd zijn in hun huisvesting (niet te dicht op elkaar wonen, geen slaapkamer delen, etc.)?</w:t>
                  </w:r>
                </w:p>
                <w:p w:rsidR="00F84D25" w:rsidRDefault="00F84D25" w:rsidP="003F0CE3">
                  <w:pPr>
                    <w:pStyle w:val="Lijstalinea"/>
                    <w:numPr>
                      <w:ilvl w:val="0"/>
                      <w:numId w:val="9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Hoe is het vervoer van de arbeidsmigranten naar hun werk geregeld? Rijden zij in busjes?</w:t>
                  </w:r>
                </w:p>
                <w:p w:rsidR="00B86B0D" w:rsidRDefault="00B86B0D" w:rsidP="00127E43">
                  <w:pPr>
                    <w:rPr>
                      <w:sz w:val="24"/>
                    </w:rPr>
                  </w:pPr>
                </w:p>
                <w:p w:rsidR="00B86B0D" w:rsidRDefault="00B86B0D" w:rsidP="00127E43">
                  <w:pPr>
                    <w:rPr>
                      <w:sz w:val="24"/>
                    </w:rPr>
                  </w:pPr>
                </w:p>
                <w:p w:rsidR="00B86B0D" w:rsidRDefault="00B86B0D" w:rsidP="00127E43">
                  <w:pPr>
                    <w:rPr>
                      <w:sz w:val="24"/>
                    </w:rPr>
                  </w:pPr>
                </w:p>
              </w:tc>
            </w:tr>
            <w:tr w:rsidR="00B86B0D" w:rsidTr="00B86B0D">
              <w:tc>
                <w:tcPr>
                  <w:tcW w:w="8534" w:type="dxa"/>
                </w:tcPr>
                <w:p w:rsidR="00B86B0D" w:rsidRPr="00B86B0D" w:rsidRDefault="00B86B0D" w:rsidP="00127E43">
                  <w:pPr>
                    <w:rPr>
                      <w:b/>
                      <w:sz w:val="24"/>
                    </w:rPr>
                  </w:pPr>
                  <w:r w:rsidRPr="00B86B0D">
                    <w:rPr>
                      <w:b/>
                      <w:sz w:val="24"/>
                    </w:rPr>
                    <w:t>Antwoorden:</w:t>
                  </w:r>
                </w:p>
                <w:p w:rsidR="00B86B0D" w:rsidRDefault="00B86B0D" w:rsidP="00127E43">
                  <w:pPr>
                    <w:rPr>
                      <w:sz w:val="24"/>
                    </w:rPr>
                  </w:pPr>
                </w:p>
                <w:p w:rsidR="00B86B0D" w:rsidRDefault="00B86B0D" w:rsidP="00127E43">
                  <w:pPr>
                    <w:rPr>
                      <w:sz w:val="24"/>
                    </w:rPr>
                  </w:pPr>
                </w:p>
                <w:p w:rsidR="00B86B0D" w:rsidRDefault="00B86B0D" w:rsidP="00127E43">
                  <w:pPr>
                    <w:rPr>
                      <w:sz w:val="24"/>
                    </w:rPr>
                  </w:pPr>
                </w:p>
                <w:p w:rsidR="00B86B0D" w:rsidRDefault="00B86B0D" w:rsidP="00127E43">
                  <w:pPr>
                    <w:rPr>
                      <w:sz w:val="24"/>
                    </w:rPr>
                  </w:pPr>
                </w:p>
                <w:p w:rsidR="00B86B0D" w:rsidRDefault="00B86B0D" w:rsidP="00127E43">
                  <w:pPr>
                    <w:rPr>
                      <w:sz w:val="24"/>
                    </w:rPr>
                  </w:pPr>
                </w:p>
                <w:p w:rsidR="00B86B0D" w:rsidRDefault="00B86B0D" w:rsidP="00127E43">
                  <w:pPr>
                    <w:rPr>
                      <w:sz w:val="24"/>
                    </w:rPr>
                  </w:pPr>
                </w:p>
                <w:p w:rsidR="00B86B0D" w:rsidRDefault="00B86B0D" w:rsidP="00127E43">
                  <w:pPr>
                    <w:rPr>
                      <w:sz w:val="24"/>
                    </w:rPr>
                  </w:pPr>
                </w:p>
                <w:p w:rsidR="00B86B0D" w:rsidRDefault="00B86B0D" w:rsidP="00127E43">
                  <w:pPr>
                    <w:rPr>
                      <w:sz w:val="24"/>
                    </w:rPr>
                  </w:pPr>
                </w:p>
                <w:p w:rsidR="00B86B0D" w:rsidRDefault="00B86B0D" w:rsidP="00127E43">
                  <w:pPr>
                    <w:rPr>
                      <w:sz w:val="24"/>
                    </w:rPr>
                  </w:pPr>
                </w:p>
                <w:p w:rsidR="00B86B0D" w:rsidRDefault="00B86B0D" w:rsidP="00127E43">
                  <w:pPr>
                    <w:rPr>
                      <w:sz w:val="24"/>
                    </w:rPr>
                  </w:pPr>
                </w:p>
                <w:p w:rsidR="00B86B0D" w:rsidRDefault="00B86B0D" w:rsidP="00127E43">
                  <w:pPr>
                    <w:rPr>
                      <w:sz w:val="24"/>
                    </w:rPr>
                  </w:pPr>
                </w:p>
                <w:p w:rsidR="00B86B0D" w:rsidRDefault="00B86B0D" w:rsidP="00127E43">
                  <w:pPr>
                    <w:rPr>
                      <w:sz w:val="24"/>
                    </w:rPr>
                  </w:pPr>
                </w:p>
                <w:p w:rsidR="00B86B0D" w:rsidRDefault="00B86B0D" w:rsidP="00127E43">
                  <w:pPr>
                    <w:rPr>
                      <w:sz w:val="24"/>
                    </w:rPr>
                  </w:pPr>
                </w:p>
                <w:p w:rsidR="00B86B0D" w:rsidRDefault="00B86B0D" w:rsidP="00127E43">
                  <w:pPr>
                    <w:rPr>
                      <w:sz w:val="24"/>
                    </w:rPr>
                  </w:pPr>
                </w:p>
                <w:p w:rsidR="00B86B0D" w:rsidRDefault="00B86B0D" w:rsidP="00127E43">
                  <w:pPr>
                    <w:rPr>
                      <w:sz w:val="24"/>
                    </w:rPr>
                  </w:pPr>
                </w:p>
              </w:tc>
            </w:tr>
          </w:tbl>
          <w:p w:rsidR="00B86B0D" w:rsidRPr="0097221D" w:rsidRDefault="00B86B0D" w:rsidP="00127E43">
            <w:pPr>
              <w:rPr>
                <w:sz w:val="24"/>
              </w:rPr>
            </w:pPr>
          </w:p>
        </w:tc>
        <w:tc>
          <w:tcPr>
            <w:tcW w:w="312" w:type="dxa"/>
          </w:tcPr>
          <w:p w:rsidR="0097221D" w:rsidRPr="0097221D" w:rsidRDefault="0097221D" w:rsidP="00127E43">
            <w:pPr>
              <w:rPr>
                <w:sz w:val="24"/>
              </w:rPr>
            </w:pPr>
          </w:p>
        </w:tc>
      </w:tr>
      <w:tr w:rsidR="0097221D" w:rsidTr="00B86B0D">
        <w:trPr>
          <w:trHeight w:val="187"/>
        </w:trPr>
        <w:tc>
          <w:tcPr>
            <w:tcW w:w="8760" w:type="dxa"/>
            <w:vMerge/>
          </w:tcPr>
          <w:p w:rsidR="0097221D" w:rsidRPr="0097221D" w:rsidRDefault="0097221D" w:rsidP="00127E43">
            <w:pPr>
              <w:rPr>
                <w:sz w:val="24"/>
              </w:rPr>
            </w:pPr>
          </w:p>
        </w:tc>
        <w:tc>
          <w:tcPr>
            <w:tcW w:w="312" w:type="dxa"/>
          </w:tcPr>
          <w:p w:rsidR="0097221D" w:rsidRPr="0097221D" w:rsidRDefault="0097221D" w:rsidP="00127E43">
            <w:pPr>
              <w:rPr>
                <w:sz w:val="24"/>
              </w:rPr>
            </w:pPr>
          </w:p>
        </w:tc>
      </w:tr>
      <w:tr w:rsidR="0097221D" w:rsidTr="00B86B0D">
        <w:trPr>
          <w:trHeight w:val="188"/>
        </w:trPr>
        <w:tc>
          <w:tcPr>
            <w:tcW w:w="8760" w:type="dxa"/>
            <w:vMerge w:val="restart"/>
          </w:tcPr>
          <w:p w:rsidR="0097221D" w:rsidRPr="0097221D" w:rsidRDefault="0097221D" w:rsidP="00127E43">
            <w:pPr>
              <w:rPr>
                <w:sz w:val="24"/>
              </w:rPr>
            </w:pPr>
          </w:p>
        </w:tc>
        <w:tc>
          <w:tcPr>
            <w:tcW w:w="312" w:type="dxa"/>
          </w:tcPr>
          <w:p w:rsidR="0097221D" w:rsidRPr="0097221D" w:rsidRDefault="0097221D" w:rsidP="00127E43">
            <w:pPr>
              <w:rPr>
                <w:sz w:val="24"/>
              </w:rPr>
            </w:pPr>
          </w:p>
        </w:tc>
      </w:tr>
      <w:tr w:rsidR="0097221D" w:rsidTr="00B86B0D">
        <w:trPr>
          <w:trHeight w:val="611"/>
        </w:trPr>
        <w:tc>
          <w:tcPr>
            <w:tcW w:w="8760" w:type="dxa"/>
            <w:vMerge/>
          </w:tcPr>
          <w:p w:rsidR="0097221D" w:rsidRPr="0097221D" w:rsidRDefault="0097221D" w:rsidP="00127E43">
            <w:pPr>
              <w:rPr>
                <w:sz w:val="24"/>
              </w:rPr>
            </w:pPr>
          </w:p>
        </w:tc>
        <w:tc>
          <w:tcPr>
            <w:tcW w:w="312" w:type="dxa"/>
          </w:tcPr>
          <w:p w:rsidR="0097221D" w:rsidRPr="0097221D" w:rsidRDefault="0097221D" w:rsidP="00127E43">
            <w:pPr>
              <w:rPr>
                <w:sz w:val="24"/>
              </w:rPr>
            </w:pPr>
          </w:p>
        </w:tc>
      </w:tr>
      <w:tr w:rsidR="0097221D" w:rsidTr="00B86B0D">
        <w:trPr>
          <w:trHeight w:val="135"/>
        </w:trPr>
        <w:tc>
          <w:tcPr>
            <w:tcW w:w="8760" w:type="dxa"/>
            <w:vMerge/>
          </w:tcPr>
          <w:p w:rsidR="0097221D" w:rsidRPr="0097221D" w:rsidRDefault="0097221D" w:rsidP="0097221D">
            <w:pPr>
              <w:rPr>
                <w:sz w:val="24"/>
              </w:rPr>
            </w:pPr>
          </w:p>
        </w:tc>
        <w:tc>
          <w:tcPr>
            <w:tcW w:w="312" w:type="dxa"/>
          </w:tcPr>
          <w:p w:rsidR="0097221D" w:rsidRPr="0097221D" w:rsidRDefault="0097221D" w:rsidP="0097221D">
            <w:pPr>
              <w:rPr>
                <w:sz w:val="24"/>
              </w:rPr>
            </w:pPr>
          </w:p>
        </w:tc>
      </w:tr>
    </w:tbl>
    <w:p w:rsidR="0097221D" w:rsidRPr="00127E43" w:rsidRDefault="0097221D" w:rsidP="0097221D">
      <w:pPr>
        <w:rPr>
          <w:sz w:val="32"/>
        </w:rPr>
      </w:pPr>
    </w:p>
    <w:sectPr w:rsidR="0097221D" w:rsidRPr="00127E43" w:rsidSect="00DC5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63DC3"/>
    <w:multiLevelType w:val="hybridMultilevel"/>
    <w:tmpl w:val="976C7E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3045A"/>
    <w:multiLevelType w:val="hybridMultilevel"/>
    <w:tmpl w:val="DCC06D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75BB3"/>
    <w:multiLevelType w:val="hybridMultilevel"/>
    <w:tmpl w:val="D896AF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07718"/>
    <w:multiLevelType w:val="hybridMultilevel"/>
    <w:tmpl w:val="58F05752"/>
    <w:lvl w:ilvl="0" w:tplc="F2343DD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59C"/>
    <w:multiLevelType w:val="hybridMultilevel"/>
    <w:tmpl w:val="9F946222"/>
    <w:lvl w:ilvl="0" w:tplc="F2343DD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C32A8"/>
    <w:multiLevelType w:val="hybridMultilevel"/>
    <w:tmpl w:val="CA8ABA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A41DB"/>
    <w:multiLevelType w:val="hybridMultilevel"/>
    <w:tmpl w:val="2DA434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92CC4"/>
    <w:multiLevelType w:val="hybridMultilevel"/>
    <w:tmpl w:val="F02C4EAA"/>
    <w:lvl w:ilvl="0" w:tplc="2C5C3B4C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CD7C4D"/>
    <w:multiLevelType w:val="hybridMultilevel"/>
    <w:tmpl w:val="21EA9544"/>
    <w:lvl w:ilvl="0" w:tplc="F2343DD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F1"/>
    <w:rsid w:val="00035E70"/>
    <w:rsid w:val="00036C60"/>
    <w:rsid w:val="000902AA"/>
    <w:rsid w:val="000B7CBD"/>
    <w:rsid w:val="001001E8"/>
    <w:rsid w:val="00105F5D"/>
    <w:rsid w:val="00127E43"/>
    <w:rsid w:val="001F5C53"/>
    <w:rsid w:val="001F5CF1"/>
    <w:rsid w:val="002720B6"/>
    <w:rsid w:val="002A4190"/>
    <w:rsid w:val="0030006E"/>
    <w:rsid w:val="00320D05"/>
    <w:rsid w:val="003243C6"/>
    <w:rsid w:val="003D58F8"/>
    <w:rsid w:val="003F0CE3"/>
    <w:rsid w:val="00437589"/>
    <w:rsid w:val="00450BE7"/>
    <w:rsid w:val="004717BD"/>
    <w:rsid w:val="00583F0C"/>
    <w:rsid w:val="005D24AF"/>
    <w:rsid w:val="006411BF"/>
    <w:rsid w:val="00673934"/>
    <w:rsid w:val="00761D96"/>
    <w:rsid w:val="007C3003"/>
    <w:rsid w:val="007D506B"/>
    <w:rsid w:val="00800101"/>
    <w:rsid w:val="00806323"/>
    <w:rsid w:val="0094505C"/>
    <w:rsid w:val="0097221D"/>
    <w:rsid w:val="00A665FA"/>
    <w:rsid w:val="00B63A95"/>
    <w:rsid w:val="00B862A3"/>
    <w:rsid w:val="00B86B0D"/>
    <w:rsid w:val="00C27D44"/>
    <w:rsid w:val="00C76CA8"/>
    <w:rsid w:val="00DC5C66"/>
    <w:rsid w:val="00DD0E9C"/>
    <w:rsid w:val="00E071CC"/>
    <w:rsid w:val="00E17341"/>
    <w:rsid w:val="00F453A2"/>
    <w:rsid w:val="00F82D80"/>
    <w:rsid w:val="00F84D25"/>
    <w:rsid w:val="00FB12AC"/>
    <w:rsid w:val="00FD5E9F"/>
    <w:rsid w:val="00F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3020F-7E54-4E6F-AE01-022BFA3C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0101"/>
    <w:pPr>
      <w:spacing w:after="0" w:line="240" w:lineRule="auto"/>
    </w:pPr>
    <w:rPr>
      <w:rFonts w:ascii="Arial" w:eastAsiaTheme="minorEastAsia" w:hAnsi="Arial"/>
      <w:sz w:val="20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450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450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450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450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450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4505C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4505C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4505C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450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450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450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450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94505C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4505C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4505C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4505C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4505C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4505C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9450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9450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450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4505C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94505C"/>
    <w:rPr>
      <w:b/>
      <w:bCs/>
    </w:rPr>
  </w:style>
  <w:style w:type="character" w:styleId="Nadruk">
    <w:name w:val="Emphasis"/>
    <w:basedOn w:val="Standaardalinea-lettertype"/>
    <w:uiPriority w:val="20"/>
    <w:qFormat/>
    <w:rsid w:val="0094505C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94505C"/>
    <w:rPr>
      <w:szCs w:val="32"/>
    </w:rPr>
  </w:style>
  <w:style w:type="paragraph" w:styleId="Lijstalinea">
    <w:name w:val="List Paragraph"/>
    <w:basedOn w:val="Standaard"/>
    <w:uiPriority w:val="34"/>
    <w:qFormat/>
    <w:rsid w:val="0094505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94505C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94505C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4505C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4505C"/>
    <w:rPr>
      <w:b/>
      <w:i/>
      <w:sz w:val="24"/>
    </w:rPr>
  </w:style>
  <w:style w:type="character" w:styleId="Subtielebenadrukking">
    <w:name w:val="Subtle Emphasis"/>
    <w:uiPriority w:val="19"/>
    <w:qFormat/>
    <w:rsid w:val="0094505C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94505C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94505C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94505C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94505C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4505C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35E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5E70"/>
    <w:rPr>
      <w:rFonts w:ascii="Tahoma" w:eastAsiaTheme="minorEastAsia" w:hAnsi="Tahoma" w:cs="Tahoma"/>
      <w:sz w:val="16"/>
      <w:szCs w:val="16"/>
      <w:lang w:val="nl-NL"/>
    </w:rPr>
  </w:style>
  <w:style w:type="character" w:styleId="Hyperlink">
    <w:name w:val="Hyperlink"/>
    <w:basedOn w:val="Standaardalinea-lettertype"/>
    <w:uiPriority w:val="99"/>
    <w:semiHidden/>
    <w:unhideWhenUsed/>
    <w:rsid w:val="00E17341"/>
    <w:rPr>
      <w:color w:val="0000FF"/>
      <w:u w:val="single"/>
    </w:rPr>
  </w:style>
  <w:style w:type="table" w:styleId="Tabelraster">
    <w:name w:val="Table Grid"/>
    <w:basedOn w:val="Standaardtabel"/>
    <w:uiPriority w:val="59"/>
    <w:rsid w:val="00972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9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Gouda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990692</dc:creator>
  <cp:lastModifiedBy>Boris</cp:lastModifiedBy>
  <cp:revision>2</cp:revision>
  <cp:lastPrinted>2020-04-02T14:43:00Z</cp:lastPrinted>
  <dcterms:created xsi:type="dcterms:W3CDTF">2020-04-02T20:09:00Z</dcterms:created>
  <dcterms:modified xsi:type="dcterms:W3CDTF">2020-04-02T20:09:00Z</dcterms:modified>
</cp:coreProperties>
</file>